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692E" w14:textId="69371559" w:rsidR="006B28BA" w:rsidRPr="00906A51" w:rsidRDefault="000A2D4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160" w:line="259" w:lineRule="auto"/>
        <w:ind w:left="95" w:right="95"/>
        <w:jc w:val="center"/>
        <w:rPr>
          <w:rFonts w:asciiTheme="minorHAnsi" w:hAnsiTheme="minorHAnsi" w:cstheme="minorHAnsi"/>
          <w:sz w:val="28"/>
          <w:szCs w:val="28"/>
        </w:rPr>
      </w:pPr>
      <w:r w:rsidRPr="00906A51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VACANCY FOR </w:t>
      </w:r>
      <w:r w:rsidR="00005BBE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A YOUTH REPRESENTATIVE ON THE HAVENS </w:t>
      </w:r>
      <w:r w:rsidR="009C7E4A" w:rsidRPr="00906A51">
        <w:rPr>
          <w:rFonts w:asciiTheme="minorHAnsi" w:eastAsia="Arial" w:hAnsiTheme="minorHAnsi" w:cstheme="minorHAnsi"/>
          <w:b/>
          <w:bCs/>
          <w:sz w:val="28"/>
          <w:szCs w:val="28"/>
        </w:rPr>
        <w:t>COMMUNITY</w:t>
      </w:r>
      <w:r w:rsidRPr="00906A51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COUNCIL </w:t>
      </w:r>
    </w:p>
    <w:p w14:paraId="4670CFB3" w14:textId="04B405EF" w:rsidR="001A4477" w:rsidRPr="001A4477" w:rsidRDefault="000A2D4B" w:rsidP="001A4477">
      <w:pPr>
        <w:spacing w:after="160" w:line="259" w:lineRule="auto"/>
        <w:jc w:val="center"/>
        <w:rPr>
          <w:rFonts w:asciiTheme="minorHAnsi" w:eastAsia="Arial" w:hAnsiTheme="minorHAnsi" w:cstheme="minorHAnsi"/>
          <w:b/>
          <w:bCs/>
          <w:color w:val="333333"/>
          <w:sz w:val="28"/>
          <w:szCs w:val="28"/>
          <w:shd w:val="clear" w:color="auto" w:fill="FFFFFF"/>
        </w:rPr>
      </w:pPr>
      <w:r w:rsidRPr="001A4477">
        <w:rPr>
          <w:rFonts w:asciiTheme="minorHAnsi" w:eastAsia="Arial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The </w:t>
      </w:r>
      <w:r w:rsidR="009C7E4A" w:rsidRPr="001A4477">
        <w:rPr>
          <w:rFonts w:asciiTheme="minorHAnsi" w:eastAsia="Arial" w:hAnsiTheme="minorHAnsi" w:cstheme="minorHAnsi"/>
          <w:b/>
          <w:bCs/>
          <w:color w:val="333333"/>
          <w:sz w:val="28"/>
          <w:szCs w:val="28"/>
          <w:shd w:val="clear" w:color="auto" w:fill="FFFFFF"/>
        </w:rPr>
        <w:t>Havens Community</w:t>
      </w:r>
      <w:r w:rsidRPr="001A4477">
        <w:rPr>
          <w:rFonts w:asciiTheme="minorHAnsi" w:eastAsia="Arial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 Council </w:t>
      </w:r>
      <w:r w:rsidR="00005BBE">
        <w:rPr>
          <w:rFonts w:asciiTheme="minorHAnsi" w:eastAsia="Arial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are providing the opportunity for a </w:t>
      </w:r>
      <w:r w:rsidR="008437C5">
        <w:rPr>
          <w:rFonts w:asciiTheme="minorHAnsi" w:eastAsia="Arial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YOUTH REPRESENTATIVE on </w:t>
      </w:r>
      <w:r w:rsidRPr="001A4477">
        <w:rPr>
          <w:rFonts w:asciiTheme="minorHAnsi" w:eastAsia="Arial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the </w:t>
      </w:r>
      <w:r w:rsidR="001A4477">
        <w:rPr>
          <w:rFonts w:asciiTheme="minorHAnsi" w:eastAsia="Arial" w:hAnsiTheme="minorHAnsi" w:cstheme="minorHAnsi"/>
          <w:b/>
          <w:bCs/>
          <w:color w:val="333333"/>
          <w:sz w:val="28"/>
          <w:szCs w:val="28"/>
          <w:shd w:val="clear" w:color="auto" w:fill="FFFFFF"/>
        </w:rPr>
        <w:t>Community C</w:t>
      </w:r>
      <w:r w:rsidRPr="001A4477">
        <w:rPr>
          <w:rFonts w:asciiTheme="minorHAnsi" w:eastAsia="Arial" w:hAnsiTheme="minorHAnsi" w:cstheme="minorHAnsi"/>
          <w:b/>
          <w:bCs/>
          <w:color w:val="333333"/>
          <w:sz w:val="28"/>
          <w:szCs w:val="28"/>
          <w:shd w:val="clear" w:color="auto" w:fill="FFFFFF"/>
        </w:rPr>
        <w:t>ouncil.</w:t>
      </w:r>
    </w:p>
    <w:p w14:paraId="1E03690D" w14:textId="7D012A13" w:rsidR="006B28BA" w:rsidRPr="001A4477" w:rsidRDefault="000A2D4B" w:rsidP="001A447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A4477">
        <w:rPr>
          <w:rFonts w:asciiTheme="minorHAnsi" w:eastAsia="Berlin Sans FB" w:hAnsiTheme="minorHAnsi" w:cstheme="minorHAnsi"/>
          <w:i/>
          <w:iCs/>
          <w:sz w:val="26"/>
          <w:szCs w:val="26"/>
        </w:rPr>
        <w:t xml:space="preserve">Do you want to </w:t>
      </w:r>
      <w:r w:rsidR="008437C5">
        <w:rPr>
          <w:rFonts w:asciiTheme="minorHAnsi" w:eastAsia="Berlin Sans FB" w:hAnsiTheme="minorHAnsi" w:cstheme="minorHAnsi"/>
          <w:i/>
          <w:iCs/>
          <w:sz w:val="26"/>
          <w:szCs w:val="26"/>
        </w:rPr>
        <w:t xml:space="preserve">represent the youth in </w:t>
      </w:r>
      <w:r w:rsidRPr="001A4477">
        <w:rPr>
          <w:rFonts w:asciiTheme="minorHAnsi" w:eastAsia="Berlin Sans FB" w:hAnsiTheme="minorHAnsi" w:cstheme="minorHAnsi"/>
          <w:i/>
          <w:iCs/>
          <w:sz w:val="26"/>
          <w:szCs w:val="26"/>
        </w:rPr>
        <w:t xml:space="preserve">your </w:t>
      </w:r>
      <w:r w:rsidR="00906A51" w:rsidRPr="001A4477">
        <w:rPr>
          <w:rFonts w:asciiTheme="minorHAnsi" w:eastAsia="Berlin Sans FB" w:hAnsiTheme="minorHAnsi" w:cstheme="minorHAnsi"/>
          <w:i/>
          <w:iCs/>
          <w:sz w:val="26"/>
          <w:szCs w:val="26"/>
        </w:rPr>
        <w:t>community</w:t>
      </w:r>
      <w:r w:rsidRPr="001A4477">
        <w:rPr>
          <w:rFonts w:asciiTheme="minorHAnsi" w:eastAsia="Berlin Sans FB" w:hAnsiTheme="minorHAnsi" w:cstheme="minorHAnsi"/>
          <w:i/>
          <w:iCs/>
          <w:sz w:val="26"/>
          <w:szCs w:val="26"/>
        </w:rPr>
        <w:t xml:space="preserve">?  </w:t>
      </w:r>
    </w:p>
    <w:p w14:paraId="03E1D492" w14:textId="2342AD02" w:rsidR="006B28BA" w:rsidRPr="001A4477" w:rsidRDefault="000A2D4B" w:rsidP="00906A51">
      <w:pPr>
        <w:pStyle w:val="ListParagraph"/>
        <w:numPr>
          <w:ilvl w:val="0"/>
          <w:numId w:val="4"/>
        </w:numPr>
        <w:pBdr>
          <w:left w:val="none" w:sz="0" w:space="5" w:color="auto"/>
        </w:pBd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A4477">
        <w:rPr>
          <w:rFonts w:asciiTheme="minorHAnsi" w:eastAsia="Berlin Sans FB" w:hAnsiTheme="minorHAnsi" w:cstheme="minorHAnsi"/>
          <w:i/>
          <w:iCs/>
          <w:sz w:val="26"/>
          <w:szCs w:val="26"/>
        </w:rPr>
        <w:t xml:space="preserve">Do you have time or expertise which could benefit your </w:t>
      </w:r>
      <w:r w:rsidR="00906A51" w:rsidRPr="001A4477">
        <w:rPr>
          <w:rFonts w:asciiTheme="minorHAnsi" w:eastAsia="Berlin Sans FB" w:hAnsiTheme="minorHAnsi" w:cstheme="minorHAnsi"/>
          <w:i/>
          <w:iCs/>
          <w:sz w:val="26"/>
          <w:szCs w:val="26"/>
        </w:rPr>
        <w:t>community</w:t>
      </w:r>
      <w:r w:rsidRPr="001A4477">
        <w:rPr>
          <w:rFonts w:asciiTheme="minorHAnsi" w:eastAsia="Berlin Sans FB" w:hAnsiTheme="minorHAnsi" w:cstheme="minorHAnsi"/>
          <w:i/>
          <w:iCs/>
          <w:sz w:val="26"/>
          <w:szCs w:val="26"/>
        </w:rPr>
        <w:t xml:space="preserve">?  </w:t>
      </w:r>
    </w:p>
    <w:p w14:paraId="09A48509" w14:textId="3480ABD9" w:rsidR="006B28BA" w:rsidRPr="008437C5" w:rsidRDefault="000A2D4B" w:rsidP="00906A51">
      <w:pPr>
        <w:pStyle w:val="ListParagraph"/>
        <w:numPr>
          <w:ilvl w:val="0"/>
          <w:numId w:val="4"/>
        </w:numPr>
        <w:pBdr>
          <w:left w:val="none" w:sz="0" w:space="5" w:color="auto"/>
        </w:pBd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A4477">
        <w:rPr>
          <w:rFonts w:asciiTheme="minorHAnsi" w:eastAsia="Berlin Sans FB" w:hAnsiTheme="minorHAnsi" w:cstheme="minorHAnsi"/>
          <w:i/>
          <w:iCs/>
          <w:sz w:val="26"/>
          <w:szCs w:val="26"/>
        </w:rPr>
        <w:t xml:space="preserve">Do you want to make a difference to those around you? </w:t>
      </w:r>
    </w:p>
    <w:p w14:paraId="7752928B" w14:textId="77777777" w:rsidR="008437C5" w:rsidRPr="001A4477" w:rsidRDefault="008437C5" w:rsidP="005F55D2">
      <w:pPr>
        <w:pStyle w:val="ListParagraph"/>
        <w:pBdr>
          <w:left w:val="none" w:sz="0" w:space="5" w:color="auto"/>
        </w:pBd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28D5E176" w14:textId="73E7176B" w:rsidR="006B28BA" w:rsidRPr="00906A51" w:rsidRDefault="000A2D4B">
      <w:pPr>
        <w:spacing w:after="16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06A51">
        <w:rPr>
          <w:rFonts w:asciiTheme="minorHAnsi" w:eastAsia="Arial" w:hAnsiTheme="minorHAnsi" w:cstheme="minorHAnsi"/>
          <w:sz w:val="28"/>
          <w:szCs w:val="28"/>
        </w:rPr>
        <w:t xml:space="preserve">If you would like to make a difference, and be involved in shaping the future of your local Community, why not apply </w:t>
      </w:r>
      <w:r w:rsidR="008437C5">
        <w:rPr>
          <w:rFonts w:asciiTheme="minorHAnsi" w:eastAsia="Arial" w:hAnsiTheme="minorHAnsi" w:cstheme="minorHAnsi"/>
          <w:sz w:val="28"/>
          <w:szCs w:val="28"/>
        </w:rPr>
        <w:t>for this fantastic opportunity</w:t>
      </w:r>
      <w:r w:rsidRPr="00906A51">
        <w:rPr>
          <w:rFonts w:asciiTheme="minorHAnsi" w:eastAsia="Arial" w:hAnsiTheme="minorHAnsi" w:cstheme="minorHAnsi"/>
          <w:sz w:val="28"/>
          <w:szCs w:val="28"/>
        </w:rPr>
        <w:t>?</w:t>
      </w:r>
    </w:p>
    <w:p w14:paraId="11A94FDE" w14:textId="28300A25" w:rsidR="008437C5" w:rsidRDefault="009C7E4A" w:rsidP="00906A51">
      <w:pPr>
        <w:spacing w:after="160" w:line="259" w:lineRule="auto"/>
        <w:rPr>
          <w:rFonts w:asciiTheme="minorHAnsi" w:eastAsia="Arial" w:hAnsiTheme="minorHAnsi" w:cstheme="minorHAnsi"/>
          <w:sz w:val="28"/>
          <w:szCs w:val="28"/>
        </w:rPr>
      </w:pPr>
      <w:r w:rsidRPr="00906A51">
        <w:rPr>
          <w:rFonts w:asciiTheme="minorHAnsi" w:eastAsia="Arial" w:hAnsiTheme="minorHAnsi" w:cstheme="minorHAnsi"/>
          <w:sz w:val="28"/>
          <w:szCs w:val="28"/>
        </w:rPr>
        <w:t xml:space="preserve">The Havens </w:t>
      </w:r>
      <w:r w:rsidR="00906A51" w:rsidRPr="00906A51">
        <w:rPr>
          <w:rFonts w:asciiTheme="minorHAnsi" w:eastAsia="Arial" w:hAnsiTheme="minorHAnsi" w:cstheme="minorHAnsi"/>
          <w:sz w:val="28"/>
          <w:szCs w:val="28"/>
        </w:rPr>
        <w:t>Community</w:t>
      </w:r>
      <w:r w:rsidR="000A2D4B" w:rsidRPr="00906A51">
        <w:rPr>
          <w:rFonts w:asciiTheme="minorHAnsi" w:eastAsia="Arial" w:hAnsiTheme="minorHAnsi" w:cstheme="minorHAnsi"/>
          <w:sz w:val="28"/>
          <w:szCs w:val="28"/>
        </w:rPr>
        <w:t xml:space="preserve"> Council is looking for a new </w:t>
      </w:r>
      <w:r w:rsidR="008437C5">
        <w:rPr>
          <w:rFonts w:asciiTheme="minorHAnsi" w:eastAsia="Arial" w:hAnsiTheme="minorHAnsi" w:cstheme="minorHAnsi"/>
          <w:sz w:val="28"/>
          <w:szCs w:val="28"/>
        </w:rPr>
        <w:t xml:space="preserve">Youth Representative to join the team of Community </w:t>
      </w:r>
      <w:proofErr w:type="spellStart"/>
      <w:r w:rsidR="008437C5">
        <w:rPr>
          <w:rFonts w:asciiTheme="minorHAnsi" w:eastAsia="Arial" w:hAnsiTheme="minorHAnsi" w:cstheme="minorHAnsi"/>
          <w:sz w:val="28"/>
          <w:szCs w:val="28"/>
        </w:rPr>
        <w:t>Councillors</w:t>
      </w:r>
      <w:proofErr w:type="spellEnd"/>
      <w:r w:rsidR="008437C5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0A3F67">
        <w:rPr>
          <w:rFonts w:asciiTheme="minorHAnsi" w:eastAsia="Arial" w:hAnsiTheme="minorHAnsi" w:cstheme="minorHAnsi"/>
          <w:sz w:val="28"/>
          <w:szCs w:val="28"/>
        </w:rPr>
        <w:t xml:space="preserve">in The Havens.  </w:t>
      </w:r>
    </w:p>
    <w:p w14:paraId="22E1B4BE" w14:textId="2FC83F41" w:rsidR="000A3F67" w:rsidRDefault="000A3F67" w:rsidP="00906A51">
      <w:pPr>
        <w:spacing w:after="160" w:line="259" w:lineRule="auto"/>
        <w:rPr>
          <w:rFonts w:asciiTheme="minorHAnsi" w:eastAsia="Arial" w:hAnsiTheme="minorHAnsi" w:cstheme="minorHAnsi"/>
          <w:sz w:val="28"/>
          <w:szCs w:val="28"/>
        </w:rPr>
      </w:pPr>
    </w:p>
    <w:p w14:paraId="482C8A71" w14:textId="16740A15" w:rsidR="001A4477" w:rsidRDefault="000A3F67" w:rsidP="008437C5">
      <w:pPr>
        <w:spacing w:after="160" w:line="259" w:lineRule="auto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>I</w:t>
      </w:r>
      <w:r w:rsidR="000A2D4B" w:rsidRPr="00906A51">
        <w:rPr>
          <w:rFonts w:asciiTheme="minorHAnsi" w:eastAsia="Arial" w:hAnsiTheme="minorHAnsi" w:cstheme="minorHAnsi"/>
          <w:sz w:val="28"/>
          <w:szCs w:val="28"/>
        </w:rPr>
        <w:t>f you are interested</w:t>
      </w:r>
      <w:r w:rsidR="00886547">
        <w:rPr>
          <w:rFonts w:asciiTheme="minorHAnsi" w:eastAsia="Arial" w:hAnsiTheme="minorHAnsi" w:cstheme="minorHAnsi"/>
          <w:sz w:val="28"/>
          <w:szCs w:val="28"/>
        </w:rPr>
        <w:t xml:space="preserve"> or</w:t>
      </w:r>
      <w:r w:rsidR="000A2D4B" w:rsidRPr="00906A51">
        <w:rPr>
          <w:rFonts w:asciiTheme="minorHAnsi" w:eastAsia="Arial" w:hAnsiTheme="minorHAnsi" w:cstheme="minorHAnsi"/>
          <w:sz w:val="28"/>
          <w:szCs w:val="28"/>
        </w:rPr>
        <w:t xml:space="preserve"> would like more information, please </w:t>
      </w:r>
      <w:r>
        <w:rPr>
          <w:rFonts w:asciiTheme="minorHAnsi" w:eastAsia="Arial" w:hAnsiTheme="minorHAnsi" w:cstheme="minorHAnsi"/>
          <w:sz w:val="28"/>
          <w:szCs w:val="28"/>
        </w:rPr>
        <w:t xml:space="preserve">either </w:t>
      </w:r>
      <w:r w:rsidR="000A2D4B" w:rsidRPr="00906A51">
        <w:rPr>
          <w:rFonts w:asciiTheme="minorHAnsi" w:eastAsia="Arial" w:hAnsiTheme="minorHAnsi" w:cstheme="minorHAnsi"/>
          <w:sz w:val="28"/>
          <w:szCs w:val="28"/>
        </w:rPr>
        <w:t>email the Clerk</w:t>
      </w:r>
      <w:r w:rsidR="00886547">
        <w:rPr>
          <w:rFonts w:asciiTheme="minorHAnsi" w:eastAsia="Arial" w:hAnsiTheme="minorHAnsi" w:cstheme="minorHAnsi"/>
          <w:sz w:val="28"/>
          <w:szCs w:val="28"/>
        </w:rPr>
        <w:t xml:space="preserve"> at</w:t>
      </w:r>
      <w:r w:rsidR="009C7E4A" w:rsidRPr="00906A51">
        <w:rPr>
          <w:rFonts w:asciiTheme="minorHAnsi" w:eastAsia="Arial" w:hAnsiTheme="minorHAnsi" w:cstheme="minorHAnsi"/>
          <w:sz w:val="28"/>
          <w:szCs w:val="28"/>
        </w:rPr>
        <w:t xml:space="preserve"> </w:t>
      </w:r>
      <w:hyperlink r:id="rId7" w:history="1">
        <w:r w:rsidR="009C7E4A" w:rsidRPr="00906A51">
          <w:rPr>
            <w:rStyle w:val="Hyperlink"/>
            <w:rFonts w:asciiTheme="minorHAnsi" w:eastAsia="Arial" w:hAnsiTheme="minorHAnsi" w:cstheme="minorHAnsi"/>
            <w:sz w:val="28"/>
            <w:szCs w:val="28"/>
          </w:rPr>
          <w:t>clerk@havenscommunities.org.uk</w:t>
        </w:r>
      </w:hyperlink>
      <w:r w:rsidR="009C7E4A" w:rsidRPr="00906A51">
        <w:rPr>
          <w:rFonts w:asciiTheme="minorHAnsi" w:eastAsia="Arial" w:hAnsiTheme="minorHAnsi" w:cstheme="minorHAnsi"/>
          <w:sz w:val="28"/>
          <w:szCs w:val="28"/>
        </w:rPr>
        <w:t xml:space="preserve"> </w:t>
      </w:r>
      <w:r>
        <w:rPr>
          <w:rFonts w:asciiTheme="minorHAnsi" w:eastAsia="Arial" w:hAnsiTheme="minorHAnsi" w:cstheme="minorHAnsi"/>
          <w:sz w:val="28"/>
          <w:szCs w:val="28"/>
        </w:rPr>
        <w:t>or</w:t>
      </w:r>
      <w:r w:rsidR="000A2D4B" w:rsidRPr="00906A51">
        <w:rPr>
          <w:rFonts w:asciiTheme="minorHAnsi" w:eastAsia="Arial" w:hAnsiTheme="minorHAnsi" w:cstheme="minorHAnsi"/>
          <w:sz w:val="28"/>
          <w:szCs w:val="28"/>
        </w:rPr>
        <w:t xml:space="preserve"> call 0</w:t>
      </w:r>
      <w:r w:rsidR="00D216FB">
        <w:rPr>
          <w:rFonts w:asciiTheme="minorHAnsi" w:eastAsia="Arial" w:hAnsiTheme="minorHAnsi" w:cstheme="minorHAnsi"/>
          <w:sz w:val="28"/>
          <w:szCs w:val="28"/>
        </w:rPr>
        <w:t xml:space="preserve">1646 </w:t>
      </w:r>
      <w:r w:rsidR="00886547">
        <w:rPr>
          <w:rFonts w:asciiTheme="minorHAnsi" w:eastAsia="Arial" w:hAnsiTheme="minorHAnsi" w:cstheme="minorHAnsi"/>
          <w:sz w:val="28"/>
          <w:szCs w:val="28"/>
        </w:rPr>
        <w:t>839271</w:t>
      </w:r>
      <w:r w:rsidR="009C7E4A" w:rsidRPr="00906A51">
        <w:rPr>
          <w:rFonts w:asciiTheme="minorHAnsi" w:eastAsia="Arial" w:hAnsiTheme="minorHAnsi" w:cstheme="minorHAnsi"/>
          <w:sz w:val="28"/>
          <w:szCs w:val="28"/>
        </w:rPr>
        <w:t>.</w:t>
      </w:r>
    </w:p>
    <w:p w14:paraId="0F15EEFF" w14:textId="2B17D990" w:rsidR="000A3F67" w:rsidRDefault="000A3F67" w:rsidP="008437C5">
      <w:pPr>
        <w:spacing w:after="160" w:line="259" w:lineRule="auto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 xml:space="preserve">You are welcome to come along to one of our meetings, meet the Community </w:t>
      </w:r>
      <w:proofErr w:type="spellStart"/>
      <w:r>
        <w:rPr>
          <w:rFonts w:asciiTheme="minorHAnsi" w:eastAsia="Arial" w:hAnsiTheme="minorHAnsi" w:cstheme="minorHAnsi"/>
          <w:sz w:val="28"/>
          <w:szCs w:val="28"/>
        </w:rPr>
        <w:t>Councillors</w:t>
      </w:r>
      <w:proofErr w:type="spellEnd"/>
      <w:r>
        <w:rPr>
          <w:rFonts w:asciiTheme="minorHAnsi" w:eastAsia="Arial" w:hAnsiTheme="minorHAnsi" w:cstheme="minorHAnsi"/>
          <w:sz w:val="28"/>
          <w:szCs w:val="28"/>
        </w:rPr>
        <w:t xml:space="preserve"> and see what you think, or speak to one of our fantastic Community </w:t>
      </w:r>
      <w:proofErr w:type="spellStart"/>
      <w:r>
        <w:rPr>
          <w:rFonts w:asciiTheme="minorHAnsi" w:eastAsia="Arial" w:hAnsiTheme="minorHAnsi" w:cstheme="minorHAnsi"/>
          <w:sz w:val="28"/>
          <w:szCs w:val="28"/>
        </w:rPr>
        <w:t>Councillors</w:t>
      </w:r>
      <w:proofErr w:type="spellEnd"/>
      <w:r>
        <w:rPr>
          <w:rFonts w:asciiTheme="minorHAnsi" w:eastAsia="Arial" w:hAnsiTheme="minorHAnsi" w:cstheme="minorHAnsi"/>
          <w:sz w:val="28"/>
          <w:szCs w:val="28"/>
        </w:rPr>
        <w:t>:</w:t>
      </w:r>
    </w:p>
    <w:p w14:paraId="65FD38B5" w14:textId="6E52C5AD" w:rsidR="000A3F67" w:rsidRDefault="000A3F67" w:rsidP="00E8418E">
      <w:pPr>
        <w:spacing w:line="259" w:lineRule="auto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>Cllr Howard Jones – Chair</w:t>
      </w:r>
    </w:p>
    <w:p w14:paraId="46C51A5A" w14:textId="058EF90B" w:rsidR="00093A43" w:rsidRDefault="00093A43" w:rsidP="00093A43">
      <w:pPr>
        <w:spacing w:line="259" w:lineRule="auto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>Cllr Charlie Alexander</w:t>
      </w:r>
      <w:r>
        <w:rPr>
          <w:rFonts w:asciiTheme="minorHAnsi" w:eastAsia="Arial" w:hAnsiTheme="minorHAnsi" w:cstheme="minorHAnsi"/>
          <w:sz w:val="28"/>
          <w:szCs w:val="28"/>
        </w:rPr>
        <w:t xml:space="preserve"> – Vice-Chair</w:t>
      </w:r>
    </w:p>
    <w:p w14:paraId="49817264" w14:textId="26A77B67" w:rsidR="000A3F67" w:rsidRDefault="000A3F67" w:rsidP="00E8418E">
      <w:pPr>
        <w:spacing w:line="259" w:lineRule="auto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>Cllr</w:t>
      </w:r>
      <w:r w:rsidR="00BD6DDD">
        <w:rPr>
          <w:rFonts w:asciiTheme="minorHAnsi" w:eastAsia="Arial" w:hAnsiTheme="minorHAnsi" w:cstheme="minorHAnsi"/>
          <w:sz w:val="28"/>
          <w:szCs w:val="28"/>
        </w:rPr>
        <w:t xml:space="preserve"> Liz Ko</w:t>
      </w:r>
      <w:r w:rsidR="00093A43">
        <w:rPr>
          <w:rFonts w:asciiTheme="minorHAnsi" w:eastAsia="Arial" w:hAnsiTheme="minorHAnsi" w:cstheme="minorHAnsi"/>
          <w:sz w:val="28"/>
          <w:szCs w:val="28"/>
        </w:rPr>
        <w:t>t</w:t>
      </w:r>
      <w:r w:rsidR="00BD6DDD">
        <w:rPr>
          <w:rFonts w:asciiTheme="minorHAnsi" w:eastAsia="Arial" w:hAnsiTheme="minorHAnsi" w:cstheme="minorHAnsi"/>
          <w:sz w:val="28"/>
          <w:szCs w:val="28"/>
        </w:rPr>
        <w:t>her</w:t>
      </w:r>
    </w:p>
    <w:p w14:paraId="33379F9D" w14:textId="4EBB9A8C" w:rsidR="00BD6DDD" w:rsidRDefault="00BD6DDD" w:rsidP="00E8418E">
      <w:pPr>
        <w:spacing w:line="259" w:lineRule="auto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>Cllr Sue Reynolds</w:t>
      </w:r>
    </w:p>
    <w:p w14:paraId="346EAC9F" w14:textId="5221CCCE" w:rsidR="00BD6DDD" w:rsidRDefault="00BD6DDD" w:rsidP="00E8418E">
      <w:pPr>
        <w:spacing w:line="259" w:lineRule="auto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>Cllr Connie Stephens</w:t>
      </w:r>
    </w:p>
    <w:p w14:paraId="21C8B751" w14:textId="77777777" w:rsidR="00E8418E" w:rsidRDefault="00BD6DDD" w:rsidP="00E8418E">
      <w:pPr>
        <w:spacing w:line="259" w:lineRule="auto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 xml:space="preserve">Cllr </w:t>
      </w:r>
      <w:r w:rsidR="00E8418E">
        <w:rPr>
          <w:rFonts w:asciiTheme="minorHAnsi" w:eastAsia="Arial" w:hAnsiTheme="minorHAnsi" w:cstheme="minorHAnsi"/>
          <w:sz w:val="28"/>
          <w:szCs w:val="28"/>
        </w:rPr>
        <w:t>Sally Bell</w:t>
      </w:r>
    </w:p>
    <w:p w14:paraId="771DBE89" w14:textId="27AD3BBA" w:rsidR="00BD6DDD" w:rsidRDefault="00BD6DDD" w:rsidP="00E8418E">
      <w:pPr>
        <w:spacing w:line="259" w:lineRule="auto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>Cllr Viv Grey</w:t>
      </w:r>
    </w:p>
    <w:p w14:paraId="1146FFFB" w14:textId="19FD9C13" w:rsidR="00BD6DDD" w:rsidRDefault="00BD6DDD" w:rsidP="00E8418E">
      <w:pPr>
        <w:spacing w:line="259" w:lineRule="auto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 xml:space="preserve">Cllr Andy </w:t>
      </w:r>
      <w:proofErr w:type="spellStart"/>
      <w:r>
        <w:rPr>
          <w:rFonts w:asciiTheme="minorHAnsi" w:eastAsia="Arial" w:hAnsiTheme="minorHAnsi" w:cstheme="minorHAnsi"/>
          <w:sz w:val="28"/>
          <w:szCs w:val="28"/>
        </w:rPr>
        <w:t>Devonald</w:t>
      </w:r>
      <w:proofErr w:type="spellEnd"/>
    </w:p>
    <w:p w14:paraId="3FF2C88A" w14:textId="4A1CB295" w:rsidR="00093A43" w:rsidRDefault="00093A43" w:rsidP="00E8418E">
      <w:pPr>
        <w:spacing w:line="259" w:lineRule="auto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>Cllr George Bevan</w:t>
      </w:r>
    </w:p>
    <w:p w14:paraId="456608E8" w14:textId="77777777" w:rsidR="00895C86" w:rsidRDefault="00895C86" w:rsidP="008437C5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14:paraId="4C329F3F" w14:textId="77777777" w:rsidR="008437C5" w:rsidRPr="008437C5" w:rsidRDefault="008437C5" w:rsidP="008437C5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14:paraId="2824BF62" w14:textId="031E9AFD" w:rsidR="006B28BA" w:rsidRPr="00906A51" w:rsidRDefault="000A2D4B">
      <w:pPr>
        <w:spacing w:after="160" w:line="259" w:lineRule="auto"/>
        <w:jc w:val="center"/>
        <w:rPr>
          <w:rFonts w:asciiTheme="minorHAnsi" w:hAnsiTheme="minorHAnsi" w:cstheme="minorHAnsi"/>
          <w:b/>
          <w:bCs/>
        </w:rPr>
      </w:pPr>
      <w:r w:rsidRPr="00906A51">
        <w:rPr>
          <w:rFonts w:asciiTheme="minorHAnsi" w:eastAsia="Arial" w:hAnsiTheme="minorHAnsi" w:cstheme="minorHAnsi"/>
          <w:b/>
          <w:bCs/>
          <w:u w:val="single"/>
        </w:rPr>
        <w:t xml:space="preserve">Closing date for completed applications to be with the Clerk </w:t>
      </w:r>
    </w:p>
    <w:p w14:paraId="24CED3F1" w14:textId="4C283AD0" w:rsidR="006B28BA" w:rsidRPr="00906A51" w:rsidRDefault="009B7133">
      <w:pPr>
        <w:spacing w:after="160" w:line="259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  <w:u w:val="single"/>
        </w:rPr>
        <w:t>n</w:t>
      </w:r>
      <w:r w:rsidR="000A2D4B" w:rsidRPr="00906A51">
        <w:rPr>
          <w:rFonts w:asciiTheme="minorHAnsi" w:eastAsia="Arial" w:hAnsiTheme="minorHAnsi" w:cstheme="minorHAnsi"/>
          <w:b/>
          <w:bCs/>
          <w:u w:val="single"/>
        </w:rPr>
        <w:t xml:space="preserve">o later than </w:t>
      </w:r>
      <w:r w:rsidR="005F55D2">
        <w:rPr>
          <w:rFonts w:asciiTheme="minorHAnsi" w:eastAsia="Arial" w:hAnsiTheme="minorHAnsi" w:cstheme="minorHAnsi"/>
          <w:b/>
          <w:bCs/>
          <w:u w:val="single"/>
        </w:rPr>
        <w:t>Thursday</w:t>
      </w:r>
      <w:r w:rsidR="00906A51">
        <w:rPr>
          <w:rFonts w:asciiTheme="minorHAnsi" w:eastAsia="Arial" w:hAnsiTheme="minorHAnsi" w:cstheme="minorHAnsi"/>
          <w:b/>
          <w:bCs/>
          <w:u w:val="single"/>
        </w:rPr>
        <w:t xml:space="preserve"> </w:t>
      </w:r>
      <w:r w:rsidR="006C2EA6">
        <w:rPr>
          <w:rFonts w:asciiTheme="minorHAnsi" w:eastAsia="Arial" w:hAnsiTheme="minorHAnsi" w:cstheme="minorHAnsi"/>
          <w:b/>
          <w:bCs/>
          <w:u w:val="single"/>
        </w:rPr>
        <w:t>2</w:t>
      </w:r>
      <w:r w:rsidR="005F55D2">
        <w:rPr>
          <w:rFonts w:asciiTheme="minorHAnsi" w:eastAsia="Arial" w:hAnsiTheme="minorHAnsi" w:cstheme="minorHAnsi"/>
          <w:b/>
          <w:bCs/>
          <w:u w:val="single"/>
        </w:rPr>
        <w:t>9</w:t>
      </w:r>
      <w:r w:rsidR="006C2EA6">
        <w:rPr>
          <w:rFonts w:asciiTheme="minorHAnsi" w:eastAsia="Arial" w:hAnsiTheme="minorHAnsi" w:cstheme="minorHAnsi"/>
          <w:b/>
          <w:bCs/>
          <w:u w:val="single"/>
        </w:rPr>
        <w:t xml:space="preserve"> February 2024</w:t>
      </w:r>
      <w:r w:rsidR="000A2D4B" w:rsidRPr="00906A51">
        <w:rPr>
          <w:rFonts w:asciiTheme="minorHAnsi" w:eastAsia="Arial" w:hAnsiTheme="minorHAnsi" w:cstheme="minorHAnsi"/>
          <w:b/>
          <w:bCs/>
          <w:u w:val="single"/>
        </w:rPr>
        <w:t xml:space="preserve"> </w:t>
      </w:r>
    </w:p>
    <w:sectPr w:rsidR="006B28BA" w:rsidRPr="00906A51" w:rsidSect="007E19FF">
      <w:headerReference w:type="default" r:id="rId8"/>
      <w:pgSz w:w="11906" w:h="16838"/>
      <w:pgMar w:top="1440" w:right="1440" w:bottom="1440" w:left="144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D576" w14:textId="77777777" w:rsidR="007E19FF" w:rsidRDefault="007E19FF">
      <w:r>
        <w:separator/>
      </w:r>
    </w:p>
  </w:endnote>
  <w:endnote w:type="continuationSeparator" w:id="0">
    <w:p w14:paraId="13C16BE6" w14:textId="77777777" w:rsidR="007E19FF" w:rsidRDefault="007E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905F" w14:textId="77777777" w:rsidR="007E19FF" w:rsidRDefault="007E19FF">
      <w:r>
        <w:separator/>
      </w:r>
    </w:p>
  </w:footnote>
  <w:footnote w:type="continuationSeparator" w:id="0">
    <w:p w14:paraId="126482D2" w14:textId="77777777" w:rsidR="007E19FF" w:rsidRDefault="007E1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B064" w14:textId="3B1BC71A" w:rsidR="006B28BA" w:rsidRDefault="006B28BA" w:rsidP="009C7E4A">
    <w:pPr>
      <w:rPr>
        <w:rFonts w:ascii="Calibri" w:eastAsia="Calibri" w:hAnsi="Calibri" w:cs="Calibri"/>
        <w:sz w:val="22"/>
        <w:szCs w:val="22"/>
      </w:rPr>
    </w:pPr>
  </w:p>
  <w:p w14:paraId="7772D73F" w14:textId="77777777" w:rsidR="006B28BA" w:rsidRDefault="006B28BA">
    <w:pPr>
      <w:jc w:val="center"/>
      <w:rPr>
        <w:rFonts w:ascii="Calibri" w:eastAsia="Calibri" w:hAnsi="Calibri" w:cs="Calibri"/>
        <w:sz w:val="22"/>
        <w:szCs w:val="22"/>
      </w:rPr>
    </w:pPr>
  </w:p>
  <w:p w14:paraId="0BB893CF" w14:textId="46A7238E" w:rsidR="006B28BA" w:rsidRDefault="006B28BA">
    <w:pPr>
      <w:jc w:val="center"/>
      <w:rPr>
        <w:rFonts w:ascii="Calibri" w:eastAsia="Calibri" w:hAnsi="Calibri" w:cs="Calibri"/>
        <w:sz w:val="22"/>
        <w:szCs w:val="22"/>
      </w:rPr>
    </w:pPr>
  </w:p>
  <w:p w14:paraId="430B32DB" w14:textId="2B59BA4E" w:rsidR="006B28BA" w:rsidRPr="006C2EA6" w:rsidRDefault="009C7E4A" w:rsidP="006C2EA6">
    <w:pPr>
      <w:jc w:val="center"/>
      <w:rPr>
        <w:rFonts w:ascii="Calibri" w:eastAsia="Calibri" w:hAnsi="Calibri" w:cs="Calibri"/>
        <w:sz w:val="32"/>
        <w:szCs w:val="32"/>
      </w:rPr>
    </w:pPr>
    <w:r w:rsidRPr="009C7E4A">
      <w:rPr>
        <w:rFonts w:ascii="Calibri" w:eastAsia="Calibri" w:hAnsi="Calibri" w:cs="Calibri"/>
        <w:sz w:val="32"/>
        <w:szCs w:val="32"/>
      </w:rPr>
      <w:t>THE HAVENS COMMUNITY COUNCIL</w:t>
    </w:r>
  </w:p>
  <w:p w14:paraId="5A0B35E3" w14:textId="77777777" w:rsidR="006B28BA" w:rsidRDefault="006B28BA">
    <w:pPr>
      <w:rPr>
        <w:rFonts w:ascii="Calibri" w:eastAsia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E12E544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E7614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08870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DBA29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548AB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3DCCC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AAC2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9E2F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91C8A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BF6C2AC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43499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28C7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CB079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6C0A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3EF6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7BE72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560ED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EE46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365D44A6"/>
    <w:multiLevelType w:val="hybridMultilevel"/>
    <w:tmpl w:val="E1B8C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C2F92"/>
    <w:multiLevelType w:val="hybridMultilevel"/>
    <w:tmpl w:val="5F68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36984">
    <w:abstractNumId w:val="0"/>
  </w:num>
  <w:num w:numId="2" w16cid:durableId="1441023532">
    <w:abstractNumId w:val="1"/>
  </w:num>
  <w:num w:numId="3" w16cid:durableId="2006858619">
    <w:abstractNumId w:val="3"/>
  </w:num>
  <w:num w:numId="4" w16cid:durableId="1168403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BA"/>
    <w:rsid w:val="00005BBE"/>
    <w:rsid w:val="00093A43"/>
    <w:rsid w:val="000A2D4B"/>
    <w:rsid w:val="000A3F67"/>
    <w:rsid w:val="001A4477"/>
    <w:rsid w:val="005F55D2"/>
    <w:rsid w:val="006B28BA"/>
    <w:rsid w:val="006C2EA6"/>
    <w:rsid w:val="0072798B"/>
    <w:rsid w:val="007E19FF"/>
    <w:rsid w:val="008437C5"/>
    <w:rsid w:val="008761D1"/>
    <w:rsid w:val="00886547"/>
    <w:rsid w:val="00895C86"/>
    <w:rsid w:val="00906A51"/>
    <w:rsid w:val="009B7133"/>
    <w:rsid w:val="009C7E4A"/>
    <w:rsid w:val="00BD6DDD"/>
    <w:rsid w:val="00D216FB"/>
    <w:rsid w:val="00E8418E"/>
    <w:rsid w:val="00E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35BF3"/>
  <w15:docId w15:val="{D486C7A1-0C7B-485E-8CF5-634EC686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E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7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E4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7E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havenscommuniti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ClerkHCC</dc:creator>
  <cp:lastModifiedBy>Jackie Thomas</cp:lastModifiedBy>
  <cp:revision>3</cp:revision>
  <dcterms:created xsi:type="dcterms:W3CDTF">2024-02-16T09:00:00Z</dcterms:created>
  <dcterms:modified xsi:type="dcterms:W3CDTF">2024-02-18T15:22:00Z</dcterms:modified>
</cp:coreProperties>
</file>